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F1" w:rsidRDefault="003D7004" w:rsidP="009057F1">
      <w:pPr>
        <w:jc w:val="both"/>
      </w:pPr>
      <w:r>
        <w:rPr>
          <w:rFonts w:hint="eastAsia"/>
        </w:rPr>
        <w:t>【書式例】</w:t>
      </w:r>
    </w:p>
    <w:p w:rsidR="00E908F0" w:rsidRDefault="00E908F0" w:rsidP="00E908F0">
      <w:pPr>
        <w:ind w:firstLineChars="2300" w:firstLine="5286"/>
      </w:pPr>
      <w:r>
        <w:rPr>
          <w:rFonts w:hint="eastAsia"/>
        </w:rPr>
        <w:t>平成　　年　　月　　日</w:t>
      </w:r>
    </w:p>
    <w:p w:rsidR="00E908F0" w:rsidRDefault="00C35A27" w:rsidP="00C35A27">
      <w:r>
        <w:rPr>
          <w:rFonts w:hint="eastAsia"/>
        </w:rPr>
        <w:t xml:space="preserve">　</w:t>
      </w:r>
    </w:p>
    <w:p w:rsidR="00E908F0" w:rsidRDefault="00E908F0" w:rsidP="00C35A27">
      <w:r>
        <w:rPr>
          <w:rFonts w:hint="eastAsia"/>
        </w:rPr>
        <w:t xml:space="preserve">　東京家庭裁判所</w:t>
      </w:r>
      <w:r w:rsidR="00D67723">
        <w:rPr>
          <w:rFonts w:hint="eastAsia"/>
        </w:rPr>
        <w:t>後見センター</w:t>
      </w:r>
      <w:r>
        <w:rPr>
          <w:rFonts w:hint="eastAsia"/>
        </w:rPr>
        <w:t xml:space="preserve">　御中</w:t>
      </w:r>
    </w:p>
    <w:p w:rsidR="00E908F0" w:rsidRPr="00E908F0" w:rsidRDefault="00E908F0" w:rsidP="00C35A27"/>
    <w:p w:rsidR="00E908F0" w:rsidRPr="00E908F0" w:rsidRDefault="00E908F0" w:rsidP="00E908F0">
      <w:pPr>
        <w:ind w:firstLineChars="1600" w:firstLine="3677"/>
        <w:rPr>
          <w:u w:val="thick"/>
        </w:rPr>
      </w:pPr>
      <w:r>
        <w:rPr>
          <w:rFonts w:hint="eastAsia"/>
          <w:u w:val="thick"/>
        </w:rPr>
        <w:t xml:space="preserve">住所　　　　　　　　　　　　　　　　　　</w:t>
      </w:r>
    </w:p>
    <w:p w:rsidR="00E908F0" w:rsidRPr="00E908F0" w:rsidRDefault="00E908F0" w:rsidP="00E908F0">
      <w:pPr>
        <w:ind w:firstLineChars="1600" w:firstLine="3677"/>
        <w:rPr>
          <w:u w:val="thick"/>
        </w:rPr>
      </w:pPr>
      <w:r w:rsidRPr="00E908F0">
        <w:rPr>
          <w:rFonts w:hint="eastAsia"/>
          <w:u w:val="thick"/>
        </w:rPr>
        <w:t xml:space="preserve">氏名　</w:t>
      </w:r>
      <w:r>
        <w:rPr>
          <w:rFonts w:hint="eastAsia"/>
          <w:u w:val="thick"/>
        </w:rPr>
        <w:t xml:space="preserve">　　　　　　　　　　　　　　　　</w:t>
      </w:r>
      <w:r w:rsidRPr="00E908F0">
        <w:rPr>
          <w:rFonts w:hint="eastAsia"/>
          <w:u w:val="thick"/>
        </w:rPr>
        <w:t>印</w:t>
      </w:r>
    </w:p>
    <w:p w:rsidR="00E908F0" w:rsidRDefault="00E908F0" w:rsidP="00C35A27"/>
    <w:p w:rsidR="00C35A27" w:rsidRDefault="00445DC7" w:rsidP="00E908F0">
      <w:pPr>
        <w:jc w:val="center"/>
      </w:pPr>
      <w:r>
        <w:rPr>
          <w:rFonts w:hint="eastAsia"/>
        </w:rPr>
        <w:t>引　継</w:t>
      </w:r>
      <w:r w:rsidR="00E908F0">
        <w:rPr>
          <w:rFonts w:hint="eastAsia"/>
        </w:rPr>
        <w:t xml:space="preserve">　書</w:t>
      </w:r>
    </w:p>
    <w:p w:rsidR="00E908F0" w:rsidRDefault="00E908F0" w:rsidP="00E908F0">
      <w:pPr>
        <w:jc w:val="center"/>
      </w:pPr>
    </w:p>
    <w:p w:rsidR="00F82795" w:rsidRDefault="00E908F0" w:rsidP="00F82795">
      <w:r>
        <w:rPr>
          <w:rFonts w:hint="eastAsia"/>
        </w:rPr>
        <w:t xml:space="preserve">　</w:t>
      </w:r>
      <w:r w:rsidRPr="00E908F0">
        <w:rPr>
          <w:rFonts w:hint="eastAsia"/>
          <w:u w:val="thick"/>
        </w:rPr>
        <w:t>亡</w:t>
      </w:r>
      <w:r>
        <w:rPr>
          <w:rFonts w:hint="eastAsia"/>
          <w:u w:val="thick"/>
        </w:rPr>
        <w:t xml:space="preserve">　　　　　　　　　　　</w:t>
      </w:r>
      <w:r>
        <w:rPr>
          <w:rFonts w:hint="eastAsia"/>
        </w:rPr>
        <w:t>の後見人であった</w:t>
      </w:r>
      <w:r w:rsidRPr="00E908F0">
        <w:rPr>
          <w:rFonts w:hint="eastAsia"/>
          <w:u w:val="thick"/>
        </w:rPr>
        <w:t xml:space="preserve">　　　　　</w:t>
      </w:r>
      <w:r>
        <w:rPr>
          <w:rFonts w:hint="eastAsia"/>
          <w:u w:val="thick"/>
        </w:rPr>
        <w:t xml:space="preserve">　</w:t>
      </w:r>
      <w:r w:rsidRPr="00E908F0">
        <w:rPr>
          <w:rFonts w:hint="eastAsia"/>
          <w:u w:val="thick"/>
        </w:rPr>
        <w:t xml:space="preserve">　　</w:t>
      </w:r>
      <w:r>
        <w:rPr>
          <w:rFonts w:hint="eastAsia"/>
        </w:rPr>
        <w:t>から，</w:t>
      </w:r>
      <w:r w:rsidR="00F82795">
        <w:rPr>
          <w:rFonts w:hint="eastAsia"/>
        </w:rPr>
        <w:t>遺産の引き</w:t>
      </w:r>
    </w:p>
    <w:p w:rsidR="00F82795" w:rsidRDefault="00F82795" w:rsidP="00F82795"/>
    <w:p w:rsidR="00E908F0" w:rsidRPr="00C35A27" w:rsidRDefault="00F82795" w:rsidP="00F82795">
      <w:r>
        <w:rPr>
          <w:rFonts w:hint="eastAsia"/>
        </w:rPr>
        <w:t>継ぎを</w:t>
      </w:r>
      <w:r w:rsidR="00E908F0">
        <w:rPr>
          <w:rFonts w:hint="eastAsia"/>
        </w:rPr>
        <w:t>受けました。</w:t>
      </w:r>
    </w:p>
    <w:sectPr w:rsidR="00E908F0" w:rsidRPr="00C35A27" w:rsidSect="00D67723">
      <w:footerReference w:type="default" r:id="rId7"/>
      <w:pgSz w:w="11906" w:h="16838"/>
      <w:pgMar w:top="1985" w:right="1701" w:bottom="1701" w:left="1701" w:header="851" w:footer="992" w:gutter="0"/>
      <w:pgNumType w:fmt="numberInDash" w:start="34"/>
      <w:cols w:space="425"/>
      <w:docGrid w:type="linesAndChars" w:linePitch="505" w:charSpace="-20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6A" w:rsidRDefault="004F316A" w:rsidP="00DA1BC3">
      <w:r>
        <w:separator/>
      </w:r>
    </w:p>
  </w:endnote>
  <w:endnote w:type="continuationSeparator" w:id="0">
    <w:p w:rsidR="004F316A" w:rsidRDefault="004F316A" w:rsidP="00DA1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23" w:rsidRDefault="00D67723">
    <w:pPr>
      <w:pStyle w:val="a9"/>
      <w:jc w:val="center"/>
    </w:pPr>
  </w:p>
  <w:p w:rsidR="00D67723" w:rsidRDefault="00D677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6A" w:rsidRDefault="004F316A" w:rsidP="00DA1BC3">
      <w:r>
        <w:separator/>
      </w:r>
    </w:p>
  </w:footnote>
  <w:footnote w:type="continuationSeparator" w:id="0">
    <w:p w:rsidR="004F316A" w:rsidRDefault="004F316A" w:rsidP="00DA1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A27"/>
    <w:rsid w:val="0000414A"/>
    <w:rsid w:val="0010415A"/>
    <w:rsid w:val="0010793A"/>
    <w:rsid w:val="001353F2"/>
    <w:rsid w:val="001705A9"/>
    <w:rsid w:val="001D77A9"/>
    <w:rsid w:val="00217DC9"/>
    <w:rsid w:val="00276E28"/>
    <w:rsid w:val="003623B4"/>
    <w:rsid w:val="003965AA"/>
    <w:rsid w:val="003D7004"/>
    <w:rsid w:val="0043167B"/>
    <w:rsid w:val="00445DC7"/>
    <w:rsid w:val="004A531D"/>
    <w:rsid w:val="004D4A7E"/>
    <w:rsid w:val="004F316A"/>
    <w:rsid w:val="0059512A"/>
    <w:rsid w:val="005C7CB0"/>
    <w:rsid w:val="00644A36"/>
    <w:rsid w:val="006B631D"/>
    <w:rsid w:val="006C5BAD"/>
    <w:rsid w:val="006D20A5"/>
    <w:rsid w:val="007066B1"/>
    <w:rsid w:val="00711D5C"/>
    <w:rsid w:val="00740FC8"/>
    <w:rsid w:val="007B4C78"/>
    <w:rsid w:val="008257FB"/>
    <w:rsid w:val="00865558"/>
    <w:rsid w:val="008A56E2"/>
    <w:rsid w:val="008C5FD3"/>
    <w:rsid w:val="008D3E24"/>
    <w:rsid w:val="009057F1"/>
    <w:rsid w:val="009321B6"/>
    <w:rsid w:val="0096716C"/>
    <w:rsid w:val="00991A17"/>
    <w:rsid w:val="00A32CAA"/>
    <w:rsid w:val="00BD29F6"/>
    <w:rsid w:val="00BF6153"/>
    <w:rsid w:val="00C14EE3"/>
    <w:rsid w:val="00C35A27"/>
    <w:rsid w:val="00C56007"/>
    <w:rsid w:val="00C64076"/>
    <w:rsid w:val="00C95D92"/>
    <w:rsid w:val="00CD3261"/>
    <w:rsid w:val="00CE7529"/>
    <w:rsid w:val="00D264AD"/>
    <w:rsid w:val="00D56B7A"/>
    <w:rsid w:val="00D63420"/>
    <w:rsid w:val="00D67723"/>
    <w:rsid w:val="00D87E2E"/>
    <w:rsid w:val="00DA1BC3"/>
    <w:rsid w:val="00DE4088"/>
    <w:rsid w:val="00E16A61"/>
    <w:rsid w:val="00E60AA5"/>
    <w:rsid w:val="00E908F0"/>
    <w:rsid w:val="00ED52E3"/>
    <w:rsid w:val="00ED7B11"/>
    <w:rsid w:val="00EE72CB"/>
    <w:rsid w:val="00F15B60"/>
    <w:rsid w:val="00F4362E"/>
    <w:rsid w:val="00F737E3"/>
    <w:rsid w:val="00F82795"/>
    <w:rsid w:val="00F97CC5"/>
    <w:rsid w:val="00FF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7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65AA"/>
    <w:pPr>
      <w:jc w:val="center"/>
    </w:pPr>
  </w:style>
  <w:style w:type="character" w:customStyle="1" w:styleId="a4">
    <w:name w:val="記 (文字)"/>
    <w:basedOn w:val="a0"/>
    <w:link w:val="a3"/>
    <w:uiPriority w:val="99"/>
    <w:rsid w:val="003965AA"/>
    <w:rPr>
      <w:rFonts w:ascii="ＭＳ 明朝" w:hAnsi="ＭＳ 明朝" w:cs="ＭＳ 明朝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965AA"/>
    <w:pPr>
      <w:jc w:val="right"/>
    </w:pPr>
  </w:style>
  <w:style w:type="character" w:customStyle="1" w:styleId="a6">
    <w:name w:val="結語 (文字)"/>
    <w:basedOn w:val="a0"/>
    <w:link w:val="a5"/>
    <w:uiPriority w:val="99"/>
    <w:rsid w:val="003965AA"/>
    <w:rPr>
      <w:rFonts w:ascii="ＭＳ 明朝" w:hAns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A1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A1BC3"/>
    <w:rPr>
      <w:rFonts w:ascii="ＭＳ 明朝" w:hAnsi="ＭＳ 明朝" w:cs="ＭＳ 明朝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A1B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1BC3"/>
    <w:rPr>
      <w:rFonts w:ascii="ＭＳ 明朝" w:hAns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7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772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6EDC3-6DB8-4DC2-9749-239E62A6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中村陽史</cp:lastModifiedBy>
  <cp:revision>31</cp:revision>
  <cp:lastPrinted>2015-02-19T03:14:00Z</cp:lastPrinted>
  <dcterms:created xsi:type="dcterms:W3CDTF">2015-02-17T05:58:00Z</dcterms:created>
  <dcterms:modified xsi:type="dcterms:W3CDTF">2015-05-11T06:24:00Z</dcterms:modified>
</cp:coreProperties>
</file>